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244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Качакаева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Качакаева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Альберта </w:t>
      </w:r>
      <w:r>
        <w:rPr>
          <w:rFonts w:ascii="Times New Roman" w:eastAsia="Times New Roman" w:hAnsi="Times New Roman" w:cs="Times New Roman"/>
          <w:sz w:val="28"/>
          <w:szCs w:val="28"/>
        </w:rPr>
        <w:t>Махачевича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Качакаев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1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водителем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2rplc-1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3rplc-1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законное требование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отсутствии признаков уголовно наказуемого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Качакаев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 не заявлял.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влечет наложение административного штрафа в размере </w:t>
      </w:r>
      <w:r>
        <w:rPr>
          <w:rStyle w:val="cat-SumInWordsgrp-16rplc-21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безопасностью дорожного движения и эксплуатации транспортного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Виктовского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Качакаев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 </w:t>
      </w:r>
      <w:r>
        <w:rPr>
          <w:rStyle w:val="cat-Dategrp-6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1rplc-2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31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2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ХМАО-Югры, являясь водителем и управляя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2rplc-3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3rplc-3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наказуемого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6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Качакаев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от управления транспортным средством, поскольку управлял т/с,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соответствующее обстановке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акт 86 ГП № 044373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алкогольного опьянения от </w:t>
      </w:r>
      <w:r>
        <w:rPr>
          <w:rStyle w:val="cat-Dategrp-6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Качакаев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прошел 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Качакаевым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отсутствие этилового спирта, показатель прибора составил 0.00 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035142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Style w:val="cat-Dategrp-6rplc-3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наличием достаточных оснований полагать, что водитель транспортного средства находиться в состоянии опьянения и отрицательном результате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Качакаев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Style w:val="cat-Addressgrp-0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Качакаева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ГИБДД УМВД России по </w:t>
      </w:r>
      <w:r>
        <w:rPr>
          <w:rStyle w:val="cat-Addressgrp-0rplc-4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Качакаева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Качакаева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12.26 КоАП РФ.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Качакаева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Качакаевым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 подтверждается совокупностью материалов дела, в том числе исследованной в судебном заседании видеозаписью остановки транспортного средства под управлением привлекаемого.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4.2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Качакаева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Альберта </w:t>
      </w:r>
      <w:r>
        <w:rPr>
          <w:rFonts w:ascii="Times New Roman" w:eastAsia="Times New Roman" w:hAnsi="Times New Roman" w:cs="Times New Roman"/>
          <w:sz w:val="28"/>
          <w:szCs w:val="28"/>
        </w:rPr>
        <w:t>Махачевича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в виде штрафа в размере </w:t>
      </w:r>
      <w:r>
        <w:rPr>
          <w:rStyle w:val="cat-Sumgrp-18rplc-4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Качакаеву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</w:t>
      </w:r>
      <w:r>
        <w:rPr>
          <w:rStyle w:val="cat-Addressgrp-0rplc-4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9rplc-52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244</w:t>
      </w:r>
      <w:r>
        <w:rPr>
          <w:rFonts w:ascii="Times New Roman" w:eastAsia="Times New Roman" w:hAnsi="Times New Roman" w:cs="Times New Roman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z w:val="20"/>
          <w:szCs w:val="20"/>
        </w:rPr>
        <w:t>611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___________________Н.С. Десяткина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03100643000000018700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РКЦ Ханты-Мансийск; БИК </w:t>
      </w:r>
      <w:r>
        <w:rPr>
          <w:rStyle w:val="cat-PhoneNumbergrp-25rplc-5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0rplc-5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26rplc-5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7rplc-5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8rplc-5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00877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5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6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2"/>
          <w:szCs w:val="22"/>
        </w:rPr>
        <w:t>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суммы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неоплаченного штрафа, но не </w:t>
      </w:r>
      <w:r>
        <w:rPr>
          <w:rStyle w:val="cat-SumInWordsgrp-17rplc-61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Timegrp-21rplc-16">
    <w:name w:val="cat-Time grp-21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CarMakeModelgrp-22rplc-18">
    <w:name w:val="cat-CarMakeModel grp-22 rplc-18"/>
    <w:basedOn w:val="DefaultParagraphFont"/>
  </w:style>
  <w:style w:type="character" w:customStyle="1" w:styleId="cat-CarNumbergrp-23rplc-19">
    <w:name w:val="cat-CarNumber grp-23 rplc-19"/>
    <w:basedOn w:val="DefaultParagraphFont"/>
  </w:style>
  <w:style w:type="character" w:customStyle="1" w:styleId="cat-SumInWordsgrp-16rplc-21">
    <w:name w:val="cat-SumInWords grp-16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6rplc-25">
    <w:name w:val="cat-Date grp-6 rplc-25"/>
    <w:basedOn w:val="DefaultParagraphFont"/>
  </w:style>
  <w:style w:type="character" w:customStyle="1" w:styleId="cat-Dategrp-6rplc-27">
    <w:name w:val="cat-Date grp-6 rplc-27"/>
    <w:basedOn w:val="DefaultParagraphFont"/>
  </w:style>
  <w:style w:type="character" w:customStyle="1" w:styleId="cat-Timegrp-21rplc-28">
    <w:name w:val="cat-Time grp-21 rplc-28"/>
    <w:basedOn w:val="DefaultParagraphFont"/>
  </w:style>
  <w:style w:type="character" w:customStyle="1" w:styleId="cat-Addressgrp-3rplc-29">
    <w:name w:val="cat-Address grp-3 rplc-29"/>
    <w:basedOn w:val="DefaultParagraphFont"/>
  </w:style>
  <w:style w:type="character" w:customStyle="1" w:styleId="cat-CarMakeModelgrp-22rplc-30">
    <w:name w:val="cat-CarMakeModel grp-22 rplc-30"/>
    <w:basedOn w:val="DefaultParagraphFont"/>
  </w:style>
  <w:style w:type="character" w:customStyle="1" w:styleId="cat-CarNumbergrp-23rplc-31">
    <w:name w:val="cat-CarNumber grp-23 rplc-31"/>
    <w:basedOn w:val="DefaultParagraphFont"/>
  </w:style>
  <w:style w:type="character" w:customStyle="1" w:styleId="cat-Dategrp-6rplc-32">
    <w:name w:val="cat-Date grp-6 rplc-32"/>
    <w:basedOn w:val="DefaultParagraphFont"/>
  </w:style>
  <w:style w:type="character" w:customStyle="1" w:styleId="cat-Dategrp-6rplc-34">
    <w:name w:val="cat-Date grp-6 rplc-34"/>
    <w:basedOn w:val="DefaultParagraphFont"/>
  </w:style>
  <w:style w:type="character" w:customStyle="1" w:styleId="cat-Dategrp-6rplc-37">
    <w:name w:val="cat-Date grp-6 rplc-37"/>
    <w:basedOn w:val="DefaultParagraphFont"/>
  </w:style>
  <w:style w:type="character" w:customStyle="1" w:styleId="cat-Addressgrp-0rplc-39">
    <w:name w:val="cat-Address grp-0 rplc-39"/>
    <w:basedOn w:val="DefaultParagraphFont"/>
  </w:style>
  <w:style w:type="character" w:customStyle="1" w:styleId="cat-Addressgrp-0rplc-41">
    <w:name w:val="cat-Address grp-0 rplc-41"/>
    <w:basedOn w:val="DefaultParagraphFont"/>
  </w:style>
  <w:style w:type="character" w:customStyle="1" w:styleId="cat-Sumgrp-18rplc-47">
    <w:name w:val="cat-Sum grp-18 rplc-47"/>
    <w:basedOn w:val="DefaultParagraphFont"/>
  </w:style>
  <w:style w:type="character" w:customStyle="1" w:styleId="cat-Addressgrp-0rplc-49">
    <w:name w:val="cat-Address grp-0 rplc-49"/>
    <w:basedOn w:val="DefaultParagraphFont"/>
  </w:style>
  <w:style w:type="character" w:customStyle="1" w:styleId="cat-Dategrp-9rplc-52">
    <w:name w:val="cat-Date grp-9 rplc-52"/>
    <w:basedOn w:val="DefaultParagraphFont"/>
  </w:style>
  <w:style w:type="character" w:customStyle="1" w:styleId="cat-PhoneNumbergrp-25rplc-54">
    <w:name w:val="cat-PhoneNumber grp-25 rplc-54"/>
    <w:basedOn w:val="DefaultParagraphFont"/>
  </w:style>
  <w:style w:type="character" w:customStyle="1" w:styleId="cat-Addressgrp-0rplc-55">
    <w:name w:val="cat-Address grp-0 rplc-55"/>
    <w:basedOn w:val="DefaultParagraphFont"/>
  </w:style>
  <w:style w:type="character" w:customStyle="1" w:styleId="cat-PhoneNumbergrp-26rplc-56">
    <w:name w:val="cat-PhoneNumber grp-26 rplc-56"/>
    <w:basedOn w:val="DefaultParagraphFont"/>
  </w:style>
  <w:style w:type="character" w:customStyle="1" w:styleId="cat-PhoneNumbergrp-27rplc-57">
    <w:name w:val="cat-PhoneNumber grp-27 rplc-57"/>
    <w:basedOn w:val="DefaultParagraphFont"/>
  </w:style>
  <w:style w:type="character" w:customStyle="1" w:styleId="cat-PhoneNumbergrp-28rplc-58">
    <w:name w:val="cat-PhoneNumber grp-28 rplc-58"/>
    <w:basedOn w:val="DefaultParagraphFont"/>
  </w:style>
  <w:style w:type="character" w:customStyle="1" w:styleId="cat-Addressgrp-4rplc-59">
    <w:name w:val="cat-Address grp-4 rplc-59"/>
    <w:basedOn w:val="DefaultParagraphFont"/>
  </w:style>
  <w:style w:type="character" w:customStyle="1" w:styleId="cat-Addressgrp-0rplc-60">
    <w:name w:val="cat-Address grp-0 rplc-60"/>
    <w:basedOn w:val="DefaultParagraphFont"/>
  </w:style>
  <w:style w:type="character" w:customStyle="1" w:styleId="cat-SumInWordsgrp-17rplc-61">
    <w:name w:val="cat-SumInWords grp-17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